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3C08CFCA" w:rsidR="00D07C27" w:rsidRPr="00083D33" w:rsidRDefault="00BE3286" w:rsidP="00083D33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083D33">
        <w:rPr>
          <w:rFonts w:ascii="Arial" w:hAnsi="Arial" w:cs="Arial"/>
          <w:bCs/>
          <w:color w:val="1F4E79" w:themeColor="accent1" w:themeShade="80"/>
        </w:rPr>
        <w:t xml:space="preserve"> بند جدول الأعمال رقم</w:t>
      </w:r>
      <w:r w:rsidR="006425B9">
        <w:rPr>
          <w:rFonts w:ascii="Arial" w:hAnsi="Arial" w:cs="Arial"/>
          <w:bCs/>
          <w:color w:val="1F4E79" w:themeColor="accent1" w:themeShade="80"/>
          <w:rtl w:val="0"/>
        </w:rPr>
        <w:t xml:space="preserve">8 </w:t>
      </w:r>
      <w:bookmarkStart w:id="0" w:name="_GoBack"/>
      <w:bookmarkEnd w:id="0"/>
      <w:r w:rsidRPr="00083D33">
        <w:rPr>
          <w:rFonts w:ascii="Arial" w:hAnsi="Arial" w:cs="Arial"/>
          <w:bCs/>
          <w:color w:val="1F4E79" w:themeColor="accent1" w:themeShade="80"/>
        </w:rPr>
        <w:t xml:space="preserve">: مناقشة قانون حماية البيانات العامة </w:t>
      </w:r>
      <w:r w:rsidRPr="00083D33">
        <w:rPr>
          <w:rFonts w:ascii="Arial" w:hAnsi="Arial" w:cs="Arial"/>
          <w:bCs/>
          <w:color w:val="1F4E79" w:themeColor="accent1" w:themeShade="80"/>
          <w:rtl w:val="0"/>
        </w:rPr>
        <w:t>DPR</w:t>
      </w:r>
    </w:p>
    <w:p w14:paraId="4C084511" w14:textId="12608FCB" w:rsidR="00F21D6A" w:rsidRPr="00083D33" w:rsidRDefault="00D57B30" w:rsidP="00083D33">
      <w:pPr>
        <w:pStyle w:val="Nagwek2"/>
      </w:pPr>
      <w:r w:rsidRPr="00083D33">
        <w:rPr>
          <w:rtl/>
        </w:rPr>
        <w:t>القضايا</w:t>
      </w:r>
    </w:p>
    <w:p w14:paraId="2934D1BA" w14:textId="77777777" w:rsidR="008D2FFC" w:rsidRPr="00083D33" w:rsidRDefault="008D2FFC" w:rsidP="00036D48">
      <w:pPr>
        <w:pStyle w:val="Tekstpodstawowy"/>
        <w:rPr>
          <w:rFonts w:ascii="Arial" w:hAnsi="Arial" w:cs="Arial"/>
        </w:rPr>
      </w:pPr>
      <w:r w:rsidRPr="00083D33">
        <w:rPr>
          <w:rFonts w:ascii="Arial" w:hAnsi="Arial" w:cs="Arial"/>
        </w:rPr>
        <w:t xml:space="preserve">لدى لجنة </w:t>
      </w:r>
      <w:r w:rsidRPr="00083D33">
        <w:rPr>
          <w:rFonts w:ascii="Arial" w:hAnsi="Arial" w:cs="Arial"/>
          <w:rtl w:val="0"/>
        </w:rPr>
        <w:t>GAC</w:t>
      </w:r>
      <w:r w:rsidRPr="00083D33">
        <w:rPr>
          <w:rFonts w:ascii="Arial" w:hAnsi="Arial" w:cs="Arial"/>
        </w:rPr>
        <w:t xml:space="preserve"> جلستان عموميتان مقررتان من أجل مناقشة أسلوب تعاملها مع مشكلات قانون حماية البيانات العامة </w:t>
      </w:r>
      <w:r w:rsidRPr="00083D33">
        <w:rPr>
          <w:rFonts w:ascii="Arial" w:hAnsi="Arial" w:cs="Arial"/>
          <w:rtl w:val="0"/>
        </w:rPr>
        <w:t>GDPR</w:t>
      </w:r>
      <w:r w:rsidRPr="00083D33">
        <w:rPr>
          <w:rFonts w:ascii="Arial" w:hAnsi="Arial" w:cs="Arial"/>
        </w:rPr>
        <w:t xml:space="preserve">/نظام </w:t>
      </w:r>
      <w:r w:rsidRPr="00083D33">
        <w:rPr>
          <w:rFonts w:ascii="Arial" w:hAnsi="Arial" w:cs="Arial"/>
          <w:rtl w:val="0"/>
        </w:rPr>
        <w:t>WHOIS</w:t>
      </w:r>
      <w:r w:rsidRPr="00083D33">
        <w:rPr>
          <w:rFonts w:ascii="Arial" w:hAnsi="Arial" w:cs="Arial"/>
        </w:rPr>
        <w:t>.</w:t>
      </w:r>
    </w:p>
    <w:p w14:paraId="2016939C" w14:textId="68BD0EBB" w:rsidR="008D2FFC" w:rsidRPr="00083D33" w:rsidRDefault="008D2FFC" w:rsidP="00036D48">
      <w:pPr>
        <w:pStyle w:val="Tekstpodstawowy"/>
        <w:rPr>
          <w:rFonts w:ascii="Arial" w:hAnsi="Arial" w:cs="Arial"/>
        </w:rPr>
      </w:pPr>
      <w:r w:rsidRPr="00083D33">
        <w:rPr>
          <w:rFonts w:ascii="Arial" w:hAnsi="Arial" w:cs="Arial"/>
        </w:rPr>
        <w:t xml:space="preserve">وقد تم التخطيط لهذه الجلسات من أجل تمكين مشاركة لجنة </w:t>
      </w:r>
      <w:r w:rsidRPr="00083D33">
        <w:rPr>
          <w:rFonts w:ascii="Arial" w:hAnsi="Arial" w:cs="Arial"/>
          <w:rtl w:val="0"/>
        </w:rPr>
        <w:t>GAC</w:t>
      </w:r>
      <w:r w:rsidRPr="00083D33">
        <w:rPr>
          <w:rFonts w:ascii="Arial" w:hAnsi="Arial" w:cs="Arial"/>
        </w:rPr>
        <w:t xml:space="preserve"> الكاملة (أي ألا تكون بقيادة مجموعة عمل السلامة العامة في </w:t>
      </w:r>
      <w:r w:rsidRPr="00083D33">
        <w:rPr>
          <w:rFonts w:ascii="Arial" w:hAnsi="Arial" w:cs="Arial"/>
          <w:rtl w:val="0"/>
        </w:rPr>
        <w:t>GAC</w:t>
      </w:r>
      <w:r w:rsidRPr="00083D33">
        <w:rPr>
          <w:rFonts w:ascii="Arial" w:hAnsi="Arial" w:cs="Arial"/>
        </w:rPr>
        <w:t xml:space="preserve"> أو مقتصرة عليها) مع ما تم الاتفاق عليه بأن يكون أولوية هامة للسياسات العامة.</w:t>
      </w:r>
    </w:p>
    <w:p w14:paraId="29275C1B" w14:textId="22AA3778" w:rsidR="00036D48" w:rsidRPr="00083D33" w:rsidRDefault="00036D48" w:rsidP="00083D33">
      <w:pPr>
        <w:pStyle w:val="Nagwek2"/>
      </w:pPr>
      <w:r w:rsidRPr="00083D33">
        <w:rPr>
          <w:rtl/>
        </w:rPr>
        <w:t>إجراءات اللجنة الاستشارية الحكومية المطلوب اتخاذها</w:t>
      </w:r>
    </w:p>
    <w:p w14:paraId="05D1D085" w14:textId="77777777" w:rsidR="008D2FFC" w:rsidRPr="00083D33" w:rsidRDefault="008D2FFC" w:rsidP="00036D48">
      <w:pPr>
        <w:pStyle w:val="Tekstpodstawowy"/>
        <w:rPr>
          <w:rFonts w:ascii="Arial" w:hAnsi="Arial" w:cs="Arial"/>
        </w:rPr>
      </w:pPr>
      <w:r w:rsidRPr="00083D33">
        <w:rPr>
          <w:rFonts w:ascii="Arial" w:hAnsi="Arial" w:cs="Arial"/>
        </w:rPr>
        <w:t xml:space="preserve">تمت تغطية نظرة عامة وأسلوب مقترح للتعامل مع مشكلات قانون حماية البيانات العامة </w:t>
      </w:r>
      <w:r w:rsidRPr="00083D33">
        <w:rPr>
          <w:rFonts w:ascii="Arial" w:hAnsi="Arial" w:cs="Arial"/>
          <w:rtl w:val="0"/>
        </w:rPr>
        <w:t>GDPR</w:t>
      </w:r>
      <w:r w:rsidRPr="00083D33">
        <w:rPr>
          <w:rFonts w:ascii="Arial" w:hAnsi="Arial" w:cs="Arial"/>
        </w:rPr>
        <w:t xml:space="preserve">/نظام </w:t>
      </w:r>
      <w:r w:rsidRPr="00083D33">
        <w:rPr>
          <w:rFonts w:ascii="Arial" w:hAnsi="Arial" w:cs="Arial"/>
          <w:rtl w:val="0"/>
        </w:rPr>
        <w:t>WHOIS</w:t>
      </w:r>
      <w:r w:rsidRPr="00083D33">
        <w:rPr>
          <w:rFonts w:ascii="Arial" w:hAnsi="Arial" w:cs="Arial"/>
        </w:rPr>
        <w:t xml:space="preserve"> في بيان الإحاطة المقدم لبند جدول الأعمال رقم 3.</w:t>
      </w:r>
    </w:p>
    <w:p w14:paraId="3AF578CE" w14:textId="4723B32A" w:rsidR="00EF36F3" w:rsidRPr="00083D33" w:rsidRDefault="00EF36F3" w:rsidP="00083D33">
      <w:pPr>
        <w:pStyle w:val="Nagwek2"/>
      </w:pPr>
      <w:r w:rsidRPr="00083D33">
        <w:rPr>
          <w:rtl/>
        </w:rPr>
        <w:t>معلومات إضافية</w:t>
      </w:r>
    </w:p>
    <w:p w14:paraId="3F9D23A1" w14:textId="4BFA94CB" w:rsidR="00EF36F3" w:rsidRPr="00083D33" w:rsidRDefault="00E74B47" w:rsidP="00EF36F3">
      <w:pPr>
        <w:pStyle w:val="Tekstpodstawowy"/>
        <w:rPr>
          <w:rFonts w:ascii="Arial" w:hAnsi="Arial" w:cs="Arial"/>
        </w:rPr>
      </w:pPr>
      <w:hyperlink r:id="rId8">
        <w:r w:rsidR="00FF1FFA" w:rsidRPr="00083D33">
          <w:rPr>
            <w:rStyle w:val="Hipercze"/>
            <w:rFonts w:ascii="Arial" w:hAnsi="Arial" w:cs="Arial"/>
          </w:rPr>
          <w:t xml:space="preserve">موقع </w:t>
        </w:r>
        <w:r w:rsidR="00FF1FFA" w:rsidRPr="00083D33">
          <w:rPr>
            <w:rStyle w:val="Hipercze"/>
            <w:rFonts w:ascii="Arial" w:hAnsi="Arial" w:cs="Arial"/>
            <w:rtl w:val="0"/>
          </w:rPr>
          <w:t>GAC</w:t>
        </w:r>
        <w:r w:rsidR="00FF1FFA" w:rsidRPr="00083D33">
          <w:rPr>
            <w:rStyle w:val="Hipercze"/>
            <w:rFonts w:ascii="Arial" w:hAnsi="Arial" w:cs="Arial"/>
          </w:rPr>
          <w:t xml:space="preserve"> على الويب</w:t>
        </w:r>
      </w:hyperlink>
    </w:p>
    <w:p w14:paraId="672B2096" w14:textId="31944752" w:rsidR="009A63F4" w:rsidRPr="00083D33" w:rsidRDefault="00E74B47" w:rsidP="00EF36F3">
      <w:pPr>
        <w:pStyle w:val="Tekstpodstawowy"/>
        <w:rPr>
          <w:rFonts w:ascii="Arial" w:hAnsi="Arial" w:cs="Arial"/>
        </w:rPr>
      </w:pPr>
      <w:hyperlink r:id="rId9">
        <w:r w:rsidR="00FF1FFA" w:rsidRPr="00083D33">
          <w:rPr>
            <w:rStyle w:val="Hipercze"/>
            <w:rFonts w:ascii="Arial" w:hAnsi="Arial" w:cs="Arial"/>
          </w:rPr>
          <w:t xml:space="preserve">صفحة حماية البيانات/الخصوصية في </w:t>
        </w:r>
        <w:r w:rsidR="00FF1FFA" w:rsidRPr="00083D33">
          <w:rPr>
            <w:rStyle w:val="Hipercze"/>
            <w:rFonts w:ascii="Arial" w:hAnsi="Arial" w:cs="Arial"/>
            <w:rtl w:val="0"/>
          </w:rPr>
          <w:t>ICANN</w:t>
        </w:r>
      </w:hyperlink>
    </w:p>
    <w:p w14:paraId="30102AEC" w14:textId="10BBA2A2" w:rsidR="00BF4CFB" w:rsidRPr="00083D33" w:rsidRDefault="00E74B47" w:rsidP="00EF36F3">
      <w:pPr>
        <w:pStyle w:val="Tekstpodstawowy"/>
        <w:rPr>
          <w:rFonts w:ascii="Arial" w:hAnsi="Arial" w:cs="Arial"/>
        </w:rPr>
      </w:pPr>
      <w:hyperlink r:id="rId10">
        <w:r w:rsidR="00FF1FFA" w:rsidRPr="00083D33">
          <w:rPr>
            <w:rStyle w:val="Hipercze"/>
            <w:rFonts w:ascii="Arial" w:hAnsi="Arial" w:cs="Arial"/>
          </w:rPr>
          <w:t xml:space="preserve">الإطار الزمني لاجتماع </w:t>
        </w:r>
        <w:r w:rsidR="00FF1FFA" w:rsidRPr="00083D33">
          <w:rPr>
            <w:rStyle w:val="Hipercze"/>
            <w:rFonts w:ascii="Arial" w:hAnsi="Arial" w:cs="Arial"/>
            <w:rtl w:val="0"/>
          </w:rPr>
          <w:t>ICANN 62</w:t>
        </w:r>
      </w:hyperlink>
    </w:p>
    <w:p w14:paraId="021872AC" w14:textId="77777777" w:rsidR="00EF36F3" w:rsidRPr="00083D33" w:rsidRDefault="00EF36F3" w:rsidP="00EF36F3">
      <w:pPr>
        <w:pStyle w:val="Tekstpodstawowy"/>
        <w:rPr>
          <w:rFonts w:ascii="Arial" w:hAnsi="Arial" w:cs="Arial"/>
        </w:rPr>
      </w:pPr>
    </w:p>
    <w:p w14:paraId="0A307C70" w14:textId="42BB5E8F" w:rsidR="00036D48" w:rsidRPr="00083D33" w:rsidRDefault="00036D48" w:rsidP="0046328D">
      <w:pPr>
        <w:pStyle w:val="Tekstpodstawowy"/>
        <w:rPr>
          <w:rFonts w:ascii="Arial" w:hAnsi="Arial" w:cs="Arial"/>
        </w:rPr>
      </w:pPr>
    </w:p>
    <w:p w14:paraId="1D48DB79" w14:textId="77777777" w:rsidR="00E15459" w:rsidRPr="00083D33" w:rsidRDefault="00E15459" w:rsidP="00083D33">
      <w:pPr>
        <w:pStyle w:val="Nagwek2"/>
      </w:pPr>
      <w:bookmarkStart w:id="1" w:name="_Hlk484433727"/>
    </w:p>
    <w:p w14:paraId="0A190E78" w14:textId="636B0FC5" w:rsidR="00E15459" w:rsidRPr="00083D33" w:rsidRDefault="00E15459" w:rsidP="00083D33">
      <w:pPr>
        <w:pStyle w:val="Nagwek2"/>
      </w:pPr>
      <w:r w:rsidRPr="00083D33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083D3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083D33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83D3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617EDD3A" w14:textId="0BC17ACD" w:rsidR="00E15459" w:rsidRPr="00083D33" w:rsidRDefault="00E42E83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083D33">
              <w:rPr>
                <w:rFonts w:ascii="Arial" w:eastAsiaTheme="minorEastAsia" w:hAnsi="Arial" w:cs="Arial"/>
                <w:sz w:val="20"/>
                <w:szCs w:val="20"/>
              </w:rPr>
              <w:t xml:space="preserve">نظرة عامة على قانون حماية البيانات العامة </w:t>
            </w:r>
            <w:r w:rsidRPr="00083D33">
              <w:rPr>
                <w:rFonts w:ascii="Arial" w:eastAsiaTheme="minorEastAsia" w:hAnsi="Arial" w:cs="Arial"/>
                <w:sz w:val="20"/>
                <w:rtl w:val="0"/>
              </w:rPr>
              <w:t>GDPR</w:t>
            </w:r>
          </w:p>
        </w:tc>
      </w:tr>
      <w:tr w:rsidR="00E15459" w:rsidRPr="00083D3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083D33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83D3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083D33" w:rsidRDefault="00E1545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083D33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083D33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E15459" w:rsidRPr="00083D3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083D33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83D3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6B70A6D6" w14:textId="315A0F01" w:rsidR="00E15459" w:rsidRPr="00083D33" w:rsidRDefault="00C81C64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083D33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33DD9A1F" w14:textId="0FB73C68" w:rsidR="005B7B51" w:rsidRPr="00083D33" w:rsidRDefault="005B7B51" w:rsidP="00E15459">
      <w:pPr>
        <w:pStyle w:val="Tekstpodstawowy"/>
        <w:ind w:right="545"/>
        <w:rPr>
          <w:rFonts w:ascii="Arial" w:hAnsi="Arial" w:cs="Arial"/>
        </w:rPr>
      </w:pPr>
    </w:p>
    <w:sectPr w:rsidR="005B7B51" w:rsidRPr="00083D33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D97A" w14:textId="77777777" w:rsidR="00E74B47" w:rsidRDefault="00E74B47" w:rsidP="00A24449">
      <w:r>
        <w:separator/>
      </w:r>
    </w:p>
  </w:endnote>
  <w:endnote w:type="continuationSeparator" w:id="0">
    <w:p w14:paraId="2AF6144A" w14:textId="77777777" w:rsidR="00E74B47" w:rsidRDefault="00E74B47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Pr="00083D33" w:rsidRDefault="00776376" w:rsidP="002276FD">
    <w:pPr>
      <w:pStyle w:val="Stopka"/>
      <w:ind w:left="-567" w:right="261"/>
      <w:rPr>
        <w:rFonts w:ascii="Arial" w:hAnsi="Arial" w:cs="Arial"/>
      </w:rPr>
    </w:pPr>
  </w:p>
  <w:p w14:paraId="1F6A8333" w14:textId="0868B381" w:rsidR="00776376" w:rsidRPr="00083D33" w:rsidRDefault="00776376" w:rsidP="00E15459">
    <w:pPr>
      <w:pBdr>
        <w:top w:val="single" w:sz="18" w:space="1" w:color="1F497D"/>
      </w:pBdr>
      <w:spacing w:before="240"/>
      <w:ind w:right="545"/>
      <w:rPr>
        <w:rFonts w:ascii="Arial" w:hAnsi="Arial" w:cs="Arial"/>
        <w:color w:val="00408E"/>
      </w:rPr>
    </w:pPr>
    <w:r w:rsidRPr="00083D33">
      <w:rPr>
        <w:rFonts w:ascii="Arial" w:hAnsi="Arial" w:cs="Arial"/>
        <w:color w:val="00408E"/>
        <w:sz w:val="16"/>
        <w:szCs w:val="16"/>
      </w:rPr>
      <w:t xml:space="preserve">       </w:t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  <w:color w:val="00408E"/>
        <w:sz w:val="16"/>
        <w:szCs w:val="16"/>
      </w:rPr>
      <w:t xml:space="preserve">      </w:t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  <w:color w:val="00408E"/>
        <w:sz w:val="16"/>
        <w:szCs w:val="16"/>
      </w:rPr>
      <w:t xml:space="preserve">                </w:t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</w:rPr>
      <w:tab/>
    </w:r>
    <w:r w:rsidRPr="00083D33">
      <w:rPr>
        <w:rFonts w:ascii="Arial" w:hAnsi="Arial" w:cs="Arial"/>
        <w:color w:val="00408E"/>
        <w:sz w:val="16"/>
        <w:szCs w:val="16"/>
      </w:rPr>
      <w:t xml:space="preserve"> صفحة </w:t>
    </w:r>
    <w:r w:rsidRPr="00083D33">
      <w:rPr>
        <w:rFonts w:ascii="Arial" w:hAnsi="Arial" w:cs="Arial"/>
        <w:color w:val="00408E"/>
        <w:sz w:val="16"/>
        <w:szCs w:val="16"/>
      </w:rPr>
      <w:fldChar w:fldCharType="begin"/>
    </w:r>
    <w:r w:rsidRPr="00083D33">
      <w:rPr>
        <w:rFonts w:ascii="Arial" w:hAnsi="Arial" w:cs="Arial"/>
        <w:color w:val="00408E"/>
        <w:sz w:val="16"/>
        <w:szCs w:val="16"/>
      </w:rPr>
      <w:instrText xml:space="preserve"> PAGE </w:instrText>
    </w:r>
    <w:r w:rsidRPr="00083D33">
      <w:rPr>
        <w:rFonts w:ascii="Arial" w:hAnsi="Arial" w:cs="Arial"/>
        <w:color w:val="00408E"/>
        <w:sz w:val="16"/>
        <w:szCs w:val="16"/>
      </w:rPr>
      <w:fldChar w:fldCharType="separate"/>
    </w:r>
    <w:r w:rsidR="002D12B1">
      <w:rPr>
        <w:rFonts w:ascii="Arial" w:hAnsi="Arial" w:cs="Arial"/>
        <w:noProof/>
        <w:color w:val="00408E"/>
        <w:sz w:val="16"/>
        <w:szCs w:val="16"/>
      </w:rPr>
      <w:t>1</w:t>
    </w:r>
    <w:r w:rsidRPr="00083D33">
      <w:rPr>
        <w:rFonts w:ascii="Arial" w:hAnsi="Arial" w:cs="Arial"/>
        <w:color w:val="00408E"/>
        <w:sz w:val="16"/>
        <w:szCs w:val="16"/>
      </w:rPr>
      <w:fldChar w:fldCharType="end"/>
    </w:r>
    <w:r w:rsidRPr="00083D33">
      <w:rPr>
        <w:rFonts w:ascii="Arial" w:hAnsi="Arial" w:cs="Arial"/>
        <w:color w:val="00408E"/>
        <w:sz w:val="16"/>
        <w:szCs w:val="16"/>
      </w:rPr>
      <w:t xml:space="preserve"> من </w:t>
    </w:r>
    <w:r w:rsidRPr="00083D33">
      <w:rPr>
        <w:rFonts w:ascii="Arial" w:hAnsi="Arial" w:cs="Arial"/>
        <w:color w:val="00408E"/>
        <w:sz w:val="16"/>
        <w:szCs w:val="16"/>
      </w:rPr>
      <w:fldChar w:fldCharType="begin"/>
    </w:r>
    <w:r w:rsidRPr="00083D33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Pr="00083D33">
      <w:rPr>
        <w:rFonts w:ascii="Arial" w:hAnsi="Arial" w:cs="Arial"/>
        <w:color w:val="00408E"/>
        <w:sz w:val="16"/>
        <w:szCs w:val="16"/>
      </w:rPr>
      <w:fldChar w:fldCharType="separate"/>
    </w:r>
    <w:r w:rsidR="002D12B1">
      <w:rPr>
        <w:rFonts w:ascii="Arial" w:hAnsi="Arial" w:cs="Arial"/>
        <w:noProof/>
        <w:color w:val="00408E"/>
        <w:sz w:val="16"/>
        <w:szCs w:val="16"/>
      </w:rPr>
      <w:t>1</w:t>
    </w:r>
    <w:r w:rsidRPr="00083D33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776376" w:rsidRPr="00083D33" w:rsidRDefault="00776376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2671" w14:textId="77777777" w:rsidR="00E74B47" w:rsidRDefault="00E74B47" w:rsidP="00A24449">
      <w:r>
        <w:separator/>
      </w:r>
    </w:p>
  </w:footnote>
  <w:footnote w:type="continuationSeparator" w:id="0">
    <w:p w14:paraId="50024EEF" w14:textId="77777777" w:rsidR="00E74B47" w:rsidRDefault="00E74B47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776376" w:rsidRDefault="00776376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083D33" w:rsidRDefault="00776376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083D33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776376" w:rsidRPr="00083D33" w:rsidRDefault="00776376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083D33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22"/>
  </w:num>
  <w:num w:numId="22">
    <w:abstractNumId w:val="19"/>
  </w:num>
  <w:num w:numId="23">
    <w:abstractNumId w:val="11"/>
  </w:num>
  <w:num w:numId="24">
    <w:abstractNumId w:val="25"/>
  </w:num>
  <w:num w:numId="25">
    <w:abstractNumId w:val="15"/>
  </w:num>
  <w:num w:numId="26">
    <w:abstractNumId w:val="2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3D33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66668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764B3"/>
    <w:rsid w:val="002A3393"/>
    <w:rsid w:val="002B77F7"/>
    <w:rsid w:val="002D12B1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92E56"/>
    <w:rsid w:val="00495CB5"/>
    <w:rsid w:val="004A58B8"/>
    <w:rsid w:val="004C6D97"/>
    <w:rsid w:val="004D747F"/>
    <w:rsid w:val="004E22C7"/>
    <w:rsid w:val="004E2498"/>
    <w:rsid w:val="004E28DA"/>
    <w:rsid w:val="0051347B"/>
    <w:rsid w:val="00546686"/>
    <w:rsid w:val="00577F86"/>
    <w:rsid w:val="00580A87"/>
    <w:rsid w:val="00583EE4"/>
    <w:rsid w:val="005B7B51"/>
    <w:rsid w:val="005E2917"/>
    <w:rsid w:val="006075B6"/>
    <w:rsid w:val="00624AEC"/>
    <w:rsid w:val="006425B9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E013D"/>
    <w:rsid w:val="007F5CD3"/>
    <w:rsid w:val="0080662D"/>
    <w:rsid w:val="00811323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8D2FFC"/>
    <w:rsid w:val="009123B6"/>
    <w:rsid w:val="00921AAD"/>
    <w:rsid w:val="00921B8C"/>
    <w:rsid w:val="00962727"/>
    <w:rsid w:val="00974BD6"/>
    <w:rsid w:val="0099631A"/>
    <w:rsid w:val="009A63F4"/>
    <w:rsid w:val="009C77A8"/>
    <w:rsid w:val="00A07882"/>
    <w:rsid w:val="00A12C22"/>
    <w:rsid w:val="00A24449"/>
    <w:rsid w:val="00A25553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10C07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805F4"/>
    <w:rsid w:val="00C81C64"/>
    <w:rsid w:val="00C9701E"/>
    <w:rsid w:val="00CC79EF"/>
    <w:rsid w:val="00CD30A8"/>
    <w:rsid w:val="00CD4A5B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75CF2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74B47"/>
    <w:rsid w:val="00E82F0C"/>
    <w:rsid w:val="00E9134A"/>
    <w:rsid w:val="00E954EC"/>
    <w:rsid w:val="00EA3A02"/>
    <w:rsid w:val="00EC3C37"/>
    <w:rsid w:val="00EE2665"/>
    <w:rsid w:val="00EF36F3"/>
    <w:rsid w:val="00F21D6A"/>
    <w:rsid w:val="00F42A85"/>
    <w:rsid w:val="00F4462E"/>
    <w:rsid w:val="00F46F4F"/>
    <w:rsid w:val="00F96D2C"/>
    <w:rsid w:val="00FC79D0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083D33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3D33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ctivity/whois-compliance-with-gdpr-refer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62.schedule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dataprotection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9E97-FA0A-4AA8-9FF2-F159C135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1010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7</cp:revision>
  <cp:lastPrinted>2018-06-21T09:40:00Z</cp:lastPrinted>
  <dcterms:created xsi:type="dcterms:W3CDTF">2018-06-13T08:54:00Z</dcterms:created>
  <dcterms:modified xsi:type="dcterms:W3CDTF">2018-06-21T09:40:00Z</dcterms:modified>
</cp:coreProperties>
</file>